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873"/>
      </w:tblGrid>
      <w:tr w:rsidR="0092108F" w:rsidRPr="0042270D" w:rsidTr="00C72061">
        <w:tc>
          <w:tcPr>
            <w:tcW w:w="9322" w:type="dxa"/>
          </w:tcPr>
          <w:p w:rsidR="0092108F" w:rsidRPr="0042270D" w:rsidRDefault="0092108F" w:rsidP="00C720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873" w:type="dxa"/>
          </w:tcPr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2108F" w:rsidRPr="0042270D" w:rsidTr="00C72061">
        <w:tc>
          <w:tcPr>
            <w:tcW w:w="9322" w:type="dxa"/>
          </w:tcPr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Вступ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Розділ 1. Теоретичні аспекти організації маркетингової комунікаційної діяльності підприємства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1.1 Сутність, цілі та принципи маркетингової комунікаційної діяльності підприємства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" w:name="bookmark0"/>
            <w:r w:rsidRPr="0042270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uk-UA"/>
              </w:rPr>
              <w:t>1.2</w:t>
            </w:r>
            <w:bookmarkEnd w:id="1"/>
            <w:r w:rsidRPr="0042270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val="uk-UA"/>
              </w:rPr>
              <w:t xml:space="preserve"> </w:t>
            </w: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Процес планування та організації маркетингової комунікаційної діяльності підприємства 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1.3 Критерії оцінки економічної ефективності та результативності системи маркетингових комунікацій підприємства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Розділ 2. Аналіз організації маркетингової комунікаційної діяльності ТОВ "Калина- ІТ"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2.1 </w:t>
            </w: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Характеристика маркетингового середовища підприємства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2.2 Аудит маркетингової комунікаційної діяльності підприємства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2.3 Оцінка ефективності маркетингової комунікаційної діяльності підприємства  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Розділ 3. Шляхи удосконалення організації маркетингової комунікаційної діяльності ТОВ "Калина- ІТ"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3.1 Визначення цільової аудиторії, цілей, стратегії та завдань маркетингової комунікаційної діяльності підприємства на майбутній період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3.2 Організування рекламної кампанії підприємства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3.3 Обґрунтування вибору засобів стимулювання споживачів та персоналу підприємства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Висновки 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Список використаної літератури </w:t>
            </w:r>
          </w:p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22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Додатки</w:t>
            </w:r>
          </w:p>
        </w:tc>
        <w:tc>
          <w:tcPr>
            <w:tcW w:w="873" w:type="dxa"/>
          </w:tcPr>
          <w:p w:rsidR="0092108F" w:rsidRPr="0042270D" w:rsidRDefault="0092108F" w:rsidP="00C720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72AED" w:rsidRPr="0092108F" w:rsidRDefault="00872AED" w:rsidP="0092108F"/>
    <w:sectPr w:rsidR="00872AED" w:rsidRPr="0092108F" w:rsidSect="00BB7D0F">
      <w:headerReference w:type="default" r:id="rId8"/>
      <w:pgSz w:w="11909" w:h="16834"/>
      <w:pgMar w:top="1134" w:right="567" w:bottom="1134" w:left="1134" w:header="0" w:footer="0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C9" w:rsidRDefault="005033C9" w:rsidP="0016222B">
      <w:pPr>
        <w:spacing w:after="0" w:line="240" w:lineRule="auto"/>
      </w:pPr>
      <w:r>
        <w:separator/>
      </w:r>
    </w:p>
  </w:endnote>
  <w:endnote w:type="continuationSeparator" w:id="0">
    <w:p w:rsidR="005033C9" w:rsidRDefault="005033C9" w:rsidP="0016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Microsoft YaHei">
    <w:charset w:val="86"/>
    <w:family w:val="swiss"/>
    <w:pitch w:val="variable"/>
    <w:sig w:usb0="A0000287" w:usb1="28CF3C52" w:usb2="00000016" w:usb3="00000000" w:csb0="0004001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C9" w:rsidRDefault="005033C9" w:rsidP="0016222B">
      <w:pPr>
        <w:spacing w:after="0" w:line="240" w:lineRule="auto"/>
      </w:pPr>
      <w:r>
        <w:separator/>
      </w:r>
    </w:p>
  </w:footnote>
  <w:footnote w:type="continuationSeparator" w:id="0">
    <w:p w:rsidR="005033C9" w:rsidRDefault="005033C9" w:rsidP="0016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12878"/>
      <w:docPartObj>
        <w:docPartGallery w:val="Page Numbers (Top of Page)"/>
        <w:docPartUnique/>
      </w:docPartObj>
    </w:sdtPr>
    <w:sdtEndPr/>
    <w:sdtContent>
      <w:p w:rsidR="0042270D" w:rsidRDefault="0042270D">
        <w:pPr>
          <w:pStyle w:val="a4"/>
          <w:jc w:val="right"/>
          <w:rPr>
            <w:lang w:val="uk-UA"/>
          </w:rPr>
        </w:pPr>
      </w:p>
      <w:p w:rsidR="0042270D" w:rsidRDefault="0042270D">
        <w:pPr>
          <w:pStyle w:val="a4"/>
          <w:jc w:val="right"/>
          <w:rPr>
            <w:rFonts w:ascii="Times New Roman" w:hAnsi="Times New Roman" w:cs="Times New Roman"/>
            <w:sz w:val="24"/>
            <w:szCs w:val="24"/>
            <w:lang w:val="uk-UA"/>
          </w:rPr>
        </w:pPr>
      </w:p>
      <w:p w:rsidR="0042270D" w:rsidRDefault="000C1A72">
        <w:pPr>
          <w:pStyle w:val="a4"/>
          <w:jc w:val="right"/>
        </w:pPr>
        <w:r w:rsidRPr="00140E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270D" w:rsidRPr="00140E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0E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10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0E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270D" w:rsidRDefault="004227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1791C23"/>
    <w:multiLevelType w:val="hybridMultilevel"/>
    <w:tmpl w:val="4E24436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02DE28C6"/>
    <w:multiLevelType w:val="hybridMultilevel"/>
    <w:tmpl w:val="10DE823C"/>
    <w:lvl w:ilvl="0" w:tplc="A4B8C47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D262AD7"/>
    <w:multiLevelType w:val="multilevel"/>
    <w:tmpl w:val="59E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726CCA"/>
    <w:multiLevelType w:val="hybridMultilevel"/>
    <w:tmpl w:val="9E34B588"/>
    <w:lvl w:ilvl="0" w:tplc="E864CD18">
      <w:start w:val="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@Microsoft YaHei" w:eastAsia="@Microsoft YaHei" w:hAnsi="@Microsoft YaHei" w:cs="@Microsoft YaHe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D9085D"/>
    <w:multiLevelType w:val="hybridMultilevel"/>
    <w:tmpl w:val="259AD9E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281A1D73"/>
    <w:multiLevelType w:val="hybridMultilevel"/>
    <w:tmpl w:val="19E4B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2D7362"/>
    <w:multiLevelType w:val="hybridMultilevel"/>
    <w:tmpl w:val="0A78DF56"/>
    <w:lvl w:ilvl="0" w:tplc="920411C4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SimSun-ExtB" w:eastAsia="TimesNewRoman" w:hAnsi="SimSun-ExtB" w:cs="SimSun-ExtB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2ACF099A"/>
    <w:multiLevelType w:val="hybridMultilevel"/>
    <w:tmpl w:val="0BA41618"/>
    <w:lvl w:ilvl="0" w:tplc="E864CD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icrosoft YaHei" w:eastAsia="@Microsoft YaHei" w:hAnsi="@Microsoft YaHei" w:cs="@Microsoft YaHe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D012C"/>
    <w:multiLevelType w:val="multilevel"/>
    <w:tmpl w:val="46023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C712B1"/>
    <w:multiLevelType w:val="hybridMultilevel"/>
    <w:tmpl w:val="6F685BA2"/>
    <w:lvl w:ilvl="0" w:tplc="E864CD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icrosoft YaHei" w:eastAsia="@Microsoft YaHei" w:hAnsi="@Microsoft YaHei" w:cs="@Microsoft YaHe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7323B"/>
    <w:multiLevelType w:val="hybridMultilevel"/>
    <w:tmpl w:val="DBC0D952"/>
    <w:lvl w:ilvl="0" w:tplc="BA4450C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3E921E44"/>
    <w:multiLevelType w:val="hybridMultilevel"/>
    <w:tmpl w:val="4636D24E"/>
    <w:lvl w:ilvl="0" w:tplc="BA4450C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706358"/>
    <w:multiLevelType w:val="hybridMultilevel"/>
    <w:tmpl w:val="128C01C2"/>
    <w:lvl w:ilvl="0" w:tplc="65E475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0460295"/>
    <w:multiLevelType w:val="multilevel"/>
    <w:tmpl w:val="5BF89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E1B86"/>
    <w:multiLevelType w:val="hybridMultilevel"/>
    <w:tmpl w:val="AA749628"/>
    <w:lvl w:ilvl="0" w:tplc="F6EE8E9A">
      <w:numFmt w:val="bullet"/>
      <w:lvlText w:val="-"/>
      <w:lvlJc w:val="left"/>
      <w:pPr>
        <w:tabs>
          <w:tab w:val="num" w:pos="2363"/>
        </w:tabs>
        <w:ind w:left="2363" w:hanging="945"/>
      </w:pPr>
      <w:rPr>
        <w:rFonts w:ascii="SimSun-ExtB" w:eastAsia="TimesNewRoman" w:hAnsi="SimSun-ExtB" w:cs="SimSun-ExtB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6E6C0E"/>
    <w:multiLevelType w:val="hybridMultilevel"/>
    <w:tmpl w:val="7D0247F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E864CD18">
      <w:start w:val="5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@Microsoft YaHei" w:eastAsia="@Microsoft YaHei" w:hAnsi="@Microsoft YaHei" w:cs="@Microsoft YaHe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D43424F"/>
    <w:multiLevelType w:val="hybridMultilevel"/>
    <w:tmpl w:val="02944D3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D6149BB"/>
    <w:multiLevelType w:val="hybridMultilevel"/>
    <w:tmpl w:val="D2B060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2418F4"/>
    <w:multiLevelType w:val="hybridMultilevel"/>
    <w:tmpl w:val="681A09AC"/>
    <w:lvl w:ilvl="0" w:tplc="65E475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40A49C2"/>
    <w:multiLevelType w:val="hybridMultilevel"/>
    <w:tmpl w:val="C34A7F78"/>
    <w:lvl w:ilvl="0" w:tplc="E864CD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icrosoft YaHei" w:eastAsia="@Microsoft YaHei" w:hAnsi="@Microsoft YaHei" w:cs="@Microsoft YaHe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0748C"/>
    <w:multiLevelType w:val="hybridMultilevel"/>
    <w:tmpl w:val="E904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F664EF"/>
    <w:multiLevelType w:val="hybridMultilevel"/>
    <w:tmpl w:val="31D2D52E"/>
    <w:lvl w:ilvl="0" w:tplc="65E475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8BAA3E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61037DB1"/>
    <w:multiLevelType w:val="hybridMultilevel"/>
    <w:tmpl w:val="B3CE8F1C"/>
    <w:lvl w:ilvl="0" w:tplc="65E475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8060D25"/>
    <w:multiLevelType w:val="multilevel"/>
    <w:tmpl w:val="CE44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9A0699"/>
    <w:multiLevelType w:val="hybridMultilevel"/>
    <w:tmpl w:val="AED471EA"/>
    <w:lvl w:ilvl="0" w:tplc="E864CD18">
      <w:start w:val="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@Microsoft YaHei" w:eastAsia="@Microsoft YaHei" w:hAnsi="@Microsoft YaHei" w:cs="@Microsoft YaHe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4E458B"/>
    <w:multiLevelType w:val="hybridMultilevel"/>
    <w:tmpl w:val="5FF80EAC"/>
    <w:lvl w:ilvl="0" w:tplc="B3963204">
      <w:numFmt w:val="bullet"/>
      <w:lvlText w:val="-"/>
      <w:lvlJc w:val="left"/>
      <w:pPr>
        <w:tabs>
          <w:tab w:val="num" w:pos="2733"/>
        </w:tabs>
        <w:ind w:left="2733" w:hanging="945"/>
      </w:pPr>
      <w:rPr>
        <w:rFonts w:ascii="SimSun-ExtB" w:eastAsia="TimesNewRoman" w:hAnsi="SimSun-ExtB" w:cs="SimSun-Ext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C583092"/>
    <w:multiLevelType w:val="hybridMultilevel"/>
    <w:tmpl w:val="0E62170A"/>
    <w:lvl w:ilvl="0" w:tplc="E864CD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icrosoft YaHei" w:eastAsia="@Microsoft YaHei" w:hAnsi="@Microsoft YaHei" w:cs="@Microsoft YaHe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818B2"/>
    <w:multiLevelType w:val="hybridMultilevel"/>
    <w:tmpl w:val="4F028E1C"/>
    <w:lvl w:ilvl="0" w:tplc="E864CD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icrosoft YaHei" w:eastAsia="@Microsoft YaHei" w:hAnsi="@Microsoft YaHei" w:cs="@Microsoft YaHe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76A2"/>
    <w:multiLevelType w:val="hybridMultilevel"/>
    <w:tmpl w:val="D73A5A9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 w15:restartNumberingAfterBreak="0">
    <w:nsid w:val="798B101A"/>
    <w:multiLevelType w:val="hybridMultilevel"/>
    <w:tmpl w:val="994C9018"/>
    <w:lvl w:ilvl="0" w:tplc="4E94E65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99F1463"/>
    <w:multiLevelType w:val="multilevel"/>
    <w:tmpl w:val="F7FADC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9B42F82"/>
    <w:multiLevelType w:val="hybridMultilevel"/>
    <w:tmpl w:val="85C6A6F6"/>
    <w:lvl w:ilvl="0" w:tplc="E864CD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@Microsoft YaHei" w:eastAsia="@Microsoft YaHei" w:hAnsi="@Microsoft YaHei" w:cs="@Microsoft YaHe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F3AAC"/>
    <w:multiLevelType w:val="hybridMultilevel"/>
    <w:tmpl w:val="5EBCA5D8"/>
    <w:lvl w:ilvl="0" w:tplc="50461A6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864CD18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@Microsoft YaHei" w:eastAsia="@Microsoft YaHei" w:hAnsi="@Microsoft YaHei" w:cs="@Microsoft YaHei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7DDF16E2"/>
    <w:multiLevelType w:val="hybridMultilevel"/>
    <w:tmpl w:val="4BCC20AE"/>
    <w:lvl w:ilvl="0" w:tplc="38BAA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44"/>
  </w:num>
  <w:num w:numId="3">
    <w:abstractNumId w:val="17"/>
  </w:num>
  <w:num w:numId="4">
    <w:abstractNumId w:val="26"/>
  </w:num>
  <w:num w:numId="5">
    <w:abstractNumId w:val="37"/>
  </w:num>
  <w:num w:numId="6">
    <w:abstractNumId w:val="40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2"/>
  </w:num>
  <w:num w:numId="14">
    <w:abstractNumId w:val="36"/>
  </w:num>
  <w:num w:numId="15">
    <w:abstractNumId w:val="27"/>
  </w:num>
  <w:num w:numId="16">
    <w:abstractNumId w:val="16"/>
  </w:num>
  <w:num w:numId="17">
    <w:abstractNumId w:val="32"/>
  </w:num>
  <w:num w:numId="18">
    <w:abstractNumId w:val="31"/>
  </w:num>
  <w:num w:numId="19">
    <w:abstractNumId w:val="21"/>
  </w:num>
  <w:num w:numId="20">
    <w:abstractNumId w:val="43"/>
  </w:num>
  <w:num w:numId="21">
    <w:abstractNumId w:val="4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</w:num>
  <w:num w:numId="23">
    <w:abstractNumId w:val="18"/>
  </w:num>
  <w:num w:numId="24">
    <w:abstractNumId w:val="45"/>
  </w:num>
  <w:num w:numId="25">
    <w:abstractNumId w:val="23"/>
  </w:num>
  <w:num w:numId="26">
    <w:abstractNumId w:val="24"/>
  </w:num>
  <w:num w:numId="27">
    <w:abstractNumId w:val="33"/>
  </w:num>
  <w:num w:numId="28">
    <w:abstractNumId w:val="34"/>
  </w:num>
  <w:num w:numId="29">
    <w:abstractNumId w:val="30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10"/>
  </w:num>
  <w:num w:numId="36">
    <w:abstractNumId w:val="11"/>
  </w:num>
  <w:num w:numId="37">
    <w:abstractNumId w:val="28"/>
  </w:num>
  <w:num w:numId="38">
    <w:abstractNumId w:val="39"/>
  </w:num>
  <w:num w:numId="39">
    <w:abstractNumId w:val="19"/>
  </w:num>
  <w:num w:numId="40">
    <w:abstractNumId w:val="38"/>
  </w:num>
  <w:num w:numId="41">
    <w:abstractNumId w:val="14"/>
  </w:num>
  <w:num w:numId="42">
    <w:abstractNumId w:val="35"/>
  </w:num>
  <w:num w:numId="43">
    <w:abstractNumId w:val="25"/>
  </w:num>
  <w:num w:numId="44">
    <w:abstractNumId w:val="20"/>
  </w:num>
  <w:num w:numId="45">
    <w:abstractNumId w:val="2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D78"/>
    <w:rsid w:val="0000226E"/>
    <w:rsid w:val="0000265F"/>
    <w:rsid w:val="0000476E"/>
    <w:rsid w:val="00011345"/>
    <w:rsid w:val="000146BC"/>
    <w:rsid w:val="00014CD3"/>
    <w:rsid w:val="000166F6"/>
    <w:rsid w:val="00017ED0"/>
    <w:rsid w:val="000274E0"/>
    <w:rsid w:val="00033B6D"/>
    <w:rsid w:val="00036149"/>
    <w:rsid w:val="00036845"/>
    <w:rsid w:val="00040F08"/>
    <w:rsid w:val="00042095"/>
    <w:rsid w:val="0004780D"/>
    <w:rsid w:val="0005103C"/>
    <w:rsid w:val="000630BC"/>
    <w:rsid w:val="00082299"/>
    <w:rsid w:val="00084B92"/>
    <w:rsid w:val="00086650"/>
    <w:rsid w:val="000972EE"/>
    <w:rsid w:val="00097C30"/>
    <w:rsid w:val="000A6C75"/>
    <w:rsid w:val="000B46CF"/>
    <w:rsid w:val="000B7736"/>
    <w:rsid w:val="000C1A72"/>
    <w:rsid w:val="000C3E56"/>
    <w:rsid w:val="000C3EE6"/>
    <w:rsid w:val="000D488A"/>
    <w:rsid w:val="000D535C"/>
    <w:rsid w:val="000E0469"/>
    <w:rsid w:val="000E5C2A"/>
    <w:rsid w:val="000F6B31"/>
    <w:rsid w:val="00103608"/>
    <w:rsid w:val="00103832"/>
    <w:rsid w:val="00107A64"/>
    <w:rsid w:val="001119E3"/>
    <w:rsid w:val="00123F2A"/>
    <w:rsid w:val="00126109"/>
    <w:rsid w:val="00136C8B"/>
    <w:rsid w:val="00140EB4"/>
    <w:rsid w:val="00143673"/>
    <w:rsid w:val="00147506"/>
    <w:rsid w:val="0016222B"/>
    <w:rsid w:val="00166B7A"/>
    <w:rsid w:val="00172873"/>
    <w:rsid w:val="0018693D"/>
    <w:rsid w:val="0019218D"/>
    <w:rsid w:val="00197C10"/>
    <w:rsid w:val="001A3E95"/>
    <w:rsid w:val="001A4EFD"/>
    <w:rsid w:val="001C2542"/>
    <w:rsid w:val="001E200F"/>
    <w:rsid w:val="001E6257"/>
    <w:rsid w:val="001E6A26"/>
    <w:rsid w:val="001F652C"/>
    <w:rsid w:val="00200C94"/>
    <w:rsid w:val="002028B6"/>
    <w:rsid w:val="002134B5"/>
    <w:rsid w:val="002241CB"/>
    <w:rsid w:val="002359FC"/>
    <w:rsid w:val="002504F7"/>
    <w:rsid w:val="0026297C"/>
    <w:rsid w:val="002672C0"/>
    <w:rsid w:val="0026751F"/>
    <w:rsid w:val="00284911"/>
    <w:rsid w:val="00286C26"/>
    <w:rsid w:val="00291A29"/>
    <w:rsid w:val="002A44E0"/>
    <w:rsid w:val="002B01CD"/>
    <w:rsid w:val="002B5DF7"/>
    <w:rsid w:val="002B6B2F"/>
    <w:rsid w:val="002C27EA"/>
    <w:rsid w:val="002D41EA"/>
    <w:rsid w:val="002E2C3A"/>
    <w:rsid w:val="002E49A3"/>
    <w:rsid w:val="002E6C24"/>
    <w:rsid w:val="002F2F0F"/>
    <w:rsid w:val="002F3005"/>
    <w:rsid w:val="002F60B0"/>
    <w:rsid w:val="00323FBC"/>
    <w:rsid w:val="0032560C"/>
    <w:rsid w:val="00326FF9"/>
    <w:rsid w:val="00335C48"/>
    <w:rsid w:val="00340CBB"/>
    <w:rsid w:val="003659BD"/>
    <w:rsid w:val="00370221"/>
    <w:rsid w:val="00377347"/>
    <w:rsid w:val="003800F2"/>
    <w:rsid w:val="00380DE4"/>
    <w:rsid w:val="003813BE"/>
    <w:rsid w:val="00390425"/>
    <w:rsid w:val="00390C98"/>
    <w:rsid w:val="003A7CA5"/>
    <w:rsid w:val="003B00A0"/>
    <w:rsid w:val="003C51A5"/>
    <w:rsid w:val="00404A9A"/>
    <w:rsid w:val="00412F2E"/>
    <w:rsid w:val="00420888"/>
    <w:rsid w:val="0042270D"/>
    <w:rsid w:val="0042567C"/>
    <w:rsid w:val="004307C8"/>
    <w:rsid w:val="004326A1"/>
    <w:rsid w:val="00436ACA"/>
    <w:rsid w:val="00440C5C"/>
    <w:rsid w:val="004422B7"/>
    <w:rsid w:val="004437EF"/>
    <w:rsid w:val="00446843"/>
    <w:rsid w:val="00455780"/>
    <w:rsid w:val="004743F0"/>
    <w:rsid w:val="0048527A"/>
    <w:rsid w:val="004D1F3E"/>
    <w:rsid w:val="004D2AB0"/>
    <w:rsid w:val="004E1580"/>
    <w:rsid w:val="004F1C63"/>
    <w:rsid w:val="004F1D78"/>
    <w:rsid w:val="004F57C3"/>
    <w:rsid w:val="004F7742"/>
    <w:rsid w:val="005033C9"/>
    <w:rsid w:val="005104A2"/>
    <w:rsid w:val="00510548"/>
    <w:rsid w:val="00511190"/>
    <w:rsid w:val="0051353E"/>
    <w:rsid w:val="00514921"/>
    <w:rsid w:val="0051702C"/>
    <w:rsid w:val="00517BFF"/>
    <w:rsid w:val="005336A5"/>
    <w:rsid w:val="00552410"/>
    <w:rsid w:val="0055412F"/>
    <w:rsid w:val="00554BEE"/>
    <w:rsid w:val="0055749F"/>
    <w:rsid w:val="0056729F"/>
    <w:rsid w:val="00587BE6"/>
    <w:rsid w:val="00595D60"/>
    <w:rsid w:val="00595EF1"/>
    <w:rsid w:val="005A0CFC"/>
    <w:rsid w:val="005B41E7"/>
    <w:rsid w:val="005B54F5"/>
    <w:rsid w:val="005B68B0"/>
    <w:rsid w:val="005C0581"/>
    <w:rsid w:val="005C18E2"/>
    <w:rsid w:val="005C3CAC"/>
    <w:rsid w:val="005D12FB"/>
    <w:rsid w:val="005D260C"/>
    <w:rsid w:val="005E7965"/>
    <w:rsid w:val="00613799"/>
    <w:rsid w:val="00617178"/>
    <w:rsid w:val="0063272E"/>
    <w:rsid w:val="0065359E"/>
    <w:rsid w:val="00662DA7"/>
    <w:rsid w:val="00663038"/>
    <w:rsid w:val="00685297"/>
    <w:rsid w:val="006A0B4B"/>
    <w:rsid w:val="006A0BEA"/>
    <w:rsid w:val="006A5288"/>
    <w:rsid w:val="006C1CD8"/>
    <w:rsid w:val="0071225C"/>
    <w:rsid w:val="007259F6"/>
    <w:rsid w:val="00747686"/>
    <w:rsid w:val="00751A28"/>
    <w:rsid w:val="007578FF"/>
    <w:rsid w:val="00757D3A"/>
    <w:rsid w:val="00763D33"/>
    <w:rsid w:val="00767522"/>
    <w:rsid w:val="007723AF"/>
    <w:rsid w:val="00772DF4"/>
    <w:rsid w:val="0078349A"/>
    <w:rsid w:val="00793D42"/>
    <w:rsid w:val="007B74E7"/>
    <w:rsid w:val="007C322F"/>
    <w:rsid w:val="007C48FA"/>
    <w:rsid w:val="007C6278"/>
    <w:rsid w:val="007D3122"/>
    <w:rsid w:val="007D5884"/>
    <w:rsid w:val="007D6575"/>
    <w:rsid w:val="007E4471"/>
    <w:rsid w:val="007E5C71"/>
    <w:rsid w:val="007E79CE"/>
    <w:rsid w:val="007F06A1"/>
    <w:rsid w:val="007F0B13"/>
    <w:rsid w:val="007F19E6"/>
    <w:rsid w:val="007F2230"/>
    <w:rsid w:val="008025E2"/>
    <w:rsid w:val="00815754"/>
    <w:rsid w:val="00824750"/>
    <w:rsid w:val="00836B9C"/>
    <w:rsid w:val="008419DB"/>
    <w:rsid w:val="00841CBA"/>
    <w:rsid w:val="008436AC"/>
    <w:rsid w:val="008512F9"/>
    <w:rsid w:val="0085226F"/>
    <w:rsid w:val="00872AED"/>
    <w:rsid w:val="00874EB2"/>
    <w:rsid w:val="0087517E"/>
    <w:rsid w:val="00876351"/>
    <w:rsid w:val="00877180"/>
    <w:rsid w:val="00885360"/>
    <w:rsid w:val="00892D19"/>
    <w:rsid w:val="008A2479"/>
    <w:rsid w:val="008A30EA"/>
    <w:rsid w:val="008C08D0"/>
    <w:rsid w:val="008C2946"/>
    <w:rsid w:val="008D07BB"/>
    <w:rsid w:val="008F21BA"/>
    <w:rsid w:val="008F4590"/>
    <w:rsid w:val="00911DCA"/>
    <w:rsid w:val="009147D6"/>
    <w:rsid w:val="0091599C"/>
    <w:rsid w:val="0092108F"/>
    <w:rsid w:val="0093393A"/>
    <w:rsid w:val="009523BF"/>
    <w:rsid w:val="0095745F"/>
    <w:rsid w:val="00960806"/>
    <w:rsid w:val="009610E9"/>
    <w:rsid w:val="00964541"/>
    <w:rsid w:val="009679C2"/>
    <w:rsid w:val="00970BFF"/>
    <w:rsid w:val="00973D79"/>
    <w:rsid w:val="009743C8"/>
    <w:rsid w:val="00987377"/>
    <w:rsid w:val="009A28F6"/>
    <w:rsid w:val="009A2A0B"/>
    <w:rsid w:val="009A4D89"/>
    <w:rsid w:val="009B28BA"/>
    <w:rsid w:val="009B3D3B"/>
    <w:rsid w:val="009B6694"/>
    <w:rsid w:val="009D27A1"/>
    <w:rsid w:val="00A050BB"/>
    <w:rsid w:val="00A20452"/>
    <w:rsid w:val="00A210F2"/>
    <w:rsid w:val="00A3246F"/>
    <w:rsid w:val="00A32FA0"/>
    <w:rsid w:val="00A532CC"/>
    <w:rsid w:val="00A5474F"/>
    <w:rsid w:val="00A57B51"/>
    <w:rsid w:val="00A6150A"/>
    <w:rsid w:val="00A61FB8"/>
    <w:rsid w:val="00A625F9"/>
    <w:rsid w:val="00A95991"/>
    <w:rsid w:val="00AA13CE"/>
    <w:rsid w:val="00AA697B"/>
    <w:rsid w:val="00AB7BB9"/>
    <w:rsid w:val="00AC320F"/>
    <w:rsid w:val="00AD176A"/>
    <w:rsid w:val="00AD7937"/>
    <w:rsid w:val="00AE01FB"/>
    <w:rsid w:val="00AE0932"/>
    <w:rsid w:val="00AE5E86"/>
    <w:rsid w:val="00AE792F"/>
    <w:rsid w:val="00AF6DF1"/>
    <w:rsid w:val="00B21DCC"/>
    <w:rsid w:val="00B745CB"/>
    <w:rsid w:val="00B745FC"/>
    <w:rsid w:val="00B74748"/>
    <w:rsid w:val="00B81955"/>
    <w:rsid w:val="00B850C3"/>
    <w:rsid w:val="00B9706F"/>
    <w:rsid w:val="00BA439C"/>
    <w:rsid w:val="00BB65AB"/>
    <w:rsid w:val="00BB73F2"/>
    <w:rsid w:val="00BB7D0F"/>
    <w:rsid w:val="00BC28DD"/>
    <w:rsid w:val="00BC2C10"/>
    <w:rsid w:val="00BC4512"/>
    <w:rsid w:val="00BD21FC"/>
    <w:rsid w:val="00BD4584"/>
    <w:rsid w:val="00BE10EF"/>
    <w:rsid w:val="00BE4A7E"/>
    <w:rsid w:val="00BF4E3E"/>
    <w:rsid w:val="00C010F4"/>
    <w:rsid w:val="00C10BE6"/>
    <w:rsid w:val="00C11FA3"/>
    <w:rsid w:val="00C130B7"/>
    <w:rsid w:val="00C23939"/>
    <w:rsid w:val="00C27907"/>
    <w:rsid w:val="00C33799"/>
    <w:rsid w:val="00C46177"/>
    <w:rsid w:val="00C52FFE"/>
    <w:rsid w:val="00C54EAB"/>
    <w:rsid w:val="00C65955"/>
    <w:rsid w:val="00C7154D"/>
    <w:rsid w:val="00C71861"/>
    <w:rsid w:val="00C85F57"/>
    <w:rsid w:val="00CA3B6D"/>
    <w:rsid w:val="00CA4167"/>
    <w:rsid w:val="00CA4347"/>
    <w:rsid w:val="00CB689B"/>
    <w:rsid w:val="00CC0EC2"/>
    <w:rsid w:val="00CD2119"/>
    <w:rsid w:val="00CE3F05"/>
    <w:rsid w:val="00CF5460"/>
    <w:rsid w:val="00D01909"/>
    <w:rsid w:val="00D04787"/>
    <w:rsid w:val="00D120B6"/>
    <w:rsid w:val="00D171B4"/>
    <w:rsid w:val="00D20D1E"/>
    <w:rsid w:val="00D226A6"/>
    <w:rsid w:val="00D2285C"/>
    <w:rsid w:val="00D27C0B"/>
    <w:rsid w:val="00D35B62"/>
    <w:rsid w:val="00D41405"/>
    <w:rsid w:val="00D4564A"/>
    <w:rsid w:val="00D63A1F"/>
    <w:rsid w:val="00D643E9"/>
    <w:rsid w:val="00D65023"/>
    <w:rsid w:val="00D6675D"/>
    <w:rsid w:val="00D82013"/>
    <w:rsid w:val="00D876C1"/>
    <w:rsid w:val="00D915C0"/>
    <w:rsid w:val="00D94DCE"/>
    <w:rsid w:val="00DA7345"/>
    <w:rsid w:val="00DB1537"/>
    <w:rsid w:val="00DB4E51"/>
    <w:rsid w:val="00DC30B0"/>
    <w:rsid w:val="00DD624D"/>
    <w:rsid w:val="00DD6814"/>
    <w:rsid w:val="00DD75FE"/>
    <w:rsid w:val="00DE56A3"/>
    <w:rsid w:val="00DE5F0C"/>
    <w:rsid w:val="00E05644"/>
    <w:rsid w:val="00E25C22"/>
    <w:rsid w:val="00E31B79"/>
    <w:rsid w:val="00E33E4B"/>
    <w:rsid w:val="00E34F23"/>
    <w:rsid w:val="00E37322"/>
    <w:rsid w:val="00E45767"/>
    <w:rsid w:val="00E521E6"/>
    <w:rsid w:val="00E54DEC"/>
    <w:rsid w:val="00E56FF6"/>
    <w:rsid w:val="00E63619"/>
    <w:rsid w:val="00E73D14"/>
    <w:rsid w:val="00E74DBB"/>
    <w:rsid w:val="00E94B8D"/>
    <w:rsid w:val="00E94D04"/>
    <w:rsid w:val="00EA18D5"/>
    <w:rsid w:val="00EC2E3E"/>
    <w:rsid w:val="00ED43CE"/>
    <w:rsid w:val="00ED4906"/>
    <w:rsid w:val="00EE0AD7"/>
    <w:rsid w:val="00EE0FF4"/>
    <w:rsid w:val="00EE4FA5"/>
    <w:rsid w:val="00EF05E7"/>
    <w:rsid w:val="00EF703E"/>
    <w:rsid w:val="00F0622D"/>
    <w:rsid w:val="00F06E24"/>
    <w:rsid w:val="00F12EB9"/>
    <w:rsid w:val="00F13148"/>
    <w:rsid w:val="00F20FC2"/>
    <w:rsid w:val="00F2226C"/>
    <w:rsid w:val="00F22BE7"/>
    <w:rsid w:val="00F26D43"/>
    <w:rsid w:val="00F3325A"/>
    <w:rsid w:val="00F42140"/>
    <w:rsid w:val="00F54D67"/>
    <w:rsid w:val="00F63784"/>
    <w:rsid w:val="00F722ED"/>
    <w:rsid w:val="00F732D1"/>
    <w:rsid w:val="00F7428C"/>
    <w:rsid w:val="00F818FF"/>
    <w:rsid w:val="00F81CE9"/>
    <w:rsid w:val="00F92815"/>
    <w:rsid w:val="00FA37F8"/>
    <w:rsid w:val="00FA45E8"/>
    <w:rsid w:val="00FB337E"/>
    <w:rsid w:val="00FC6C94"/>
    <w:rsid w:val="00FF4FE7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"/>
    <o:shapelayout v:ext="edit">
      <o:idmap v:ext="edit" data="1"/>
      <o:rules v:ext="edit">
        <o:r id="V:Rule77" type="connector" idref="#_x0000_s1113"/>
        <o:r id="V:Rule78" type="connector" idref="#_x0000_s1063"/>
        <o:r id="V:Rule79" type="connector" idref="#_x0000_s1194"/>
        <o:r id="V:Rule80" type="connector" idref="#_x0000_s1095"/>
        <o:r id="V:Rule81" type="connector" idref="#_x0000_s1044"/>
        <o:r id="V:Rule82" type="connector" idref="#_x0000_s1317"/>
        <o:r id="V:Rule83" type="connector" idref="#_x0000_s1203"/>
        <o:r id="V:Rule84" type="connector" idref="#_x0000_s1274"/>
        <o:r id="V:Rule85" type="connector" idref="#_x0000_s1275"/>
        <o:r id="V:Rule86" type="connector" idref="#_x0000_s1060"/>
        <o:r id="V:Rule87" type="connector" idref="#_x0000_s1072"/>
        <o:r id="V:Rule88" type="connector" idref="#_x0000_s1047"/>
        <o:r id="V:Rule89" type="connector" idref="#_x0000_s1316"/>
        <o:r id="V:Rule90" type="connector" idref="#_x0000_s1098"/>
        <o:r id="V:Rule91" type="connector" idref="#_x0000_s1176"/>
        <o:r id="V:Rule92" type="connector" idref="#_x0000_s1111"/>
        <o:r id="V:Rule93" type="connector" idref="#_x0000_s1059"/>
        <o:r id="V:Rule94" type="connector" idref="#_x0000_s1179"/>
        <o:r id="V:Rule95" type="connector" idref="#_x0000_s1037"/>
        <o:r id="V:Rule96" type="connector" idref="#_x0000_s1162"/>
        <o:r id="V:Rule97" type="connector" idref="#_x0000_s1097"/>
        <o:r id="V:Rule98" type="connector" idref="#_x0000_s1175"/>
        <o:r id="V:Rule99" type="connector" idref="#_x0000_s1166"/>
        <o:r id="V:Rule100" type="connector" idref="#_x0000_s1368"/>
        <o:r id="V:Rule101" type="connector" idref="#_x0000_s1192"/>
        <o:r id="V:Rule102" type="connector" idref="#_x0000_s1135"/>
        <o:r id="V:Rule103" type="connector" idref="#_x0000_s1036"/>
        <o:r id="V:Rule104" type="connector" idref="#_x0000_s1137">
          <o:proxy end="" idref="#_x0000_s1130" connectloc="1"/>
        </o:r>
        <o:r id="V:Rule105" type="connector" idref="#_x0000_s1369"/>
        <o:r id="V:Rule106" type="connector" idref="#_x0000_s1145"/>
        <o:r id="V:Rule107" type="connector" idref="#_x0000_s1035"/>
        <o:r id="V:Rule108" type="connector" idref="#_x0000_s1195"/>
        <o:r id="V:Rule109" type="connector" idref="#_x0000_s1167"/>
        <o:r id="V:Rule110" type="connector" idref="#_x0000_s1359"/>
        <o:r id="V:Rule111" type="connector" idref="#_x0000_s1038"/>
        <o:r id="V:Rule112" type="connector" idref="#_x0000_s1034"/>
        <o:r id="V:Rule113" type="connector" idref="#_x0000_s1061"/>
        <o:r id="V:Rule114" type="connector" idref="#_x0000_s1147"/>
        <o:r id="V:Rule115" type="connector" idref="#_x0000_s1136"/>
        <o:r id="V:Rule116" type="connector" idref="#_x0000_s1168"/>
        <o:r id="V:Rule117" type="connector" idref="#_x0000_s1276"/>
        <o:r id="V:Rule118" type="connector" idref="#_x0000_s1165"/>
        <o:r id="V:Rule119" type="connector" idref="#_x0000_s1142"/>
        <o:r id="V:Rule120" type="connector" idref="#_x0000_s1193"/>
        <o:r id="V:Rule121" type="connector" idref="#_x0000_s1318"/>
        <o:r id="V:Rule122" type="connector" idref="#_x0000_s1045"/>
        <o:r id="V:Rule123" type="connector" idref="#_x0000_s1069">
          <o:proxy end="" idref="#_x0000_s1071" connectloc="0"/>
        </o:r>
        <o:r id="V:Rule124" type="connector" idref="#_x0000_s1144"/>
        <o:r id="V:Rule125" type="connector" idref="#_x0000_s1064"/>
        <o:r id="V:Rule126" type="connector" idref="#_x0000_s1133"/>
        <o:r id="V:Rule127" type="connector" idref="#_x0000_s1163"/>
        <o:r id="V:Rule128" type="connector" idref="#_x0000_s1073"/>
        <o:r id="V:Rule129" type="connector" idref="#_x0000_s1202"/>
        <o:r id="V:Rule130" type="connector" idref="#_x0000_s1068"/>
        <o:r id="V:Rule131" type="connector" idref="#_x0000_s1110"/>
        <o:r id="V:Rule132" type="connector" idref="#_x0000_s1169"/>
        <o:r id="V:Rule133" type="connector" idref="#_x0000_s1180"/>
        <o:r id="V:Rule134" type="connector" idref="#_x0000_s1096"/>
        <o:r id="V:Rule135" type="connector" idref="#_x0000_s1124"/>
        <o:r id="V:Rule136" type="connector" idref="#_x0000_s1115"/>
        <o:r id="V:Rule137" type="connector" idref="#_x0000_s1093"/>
        <o:r id="V:Rule138" type="connector" idref="#_x0000_s1366"/>
        <o:r id="V:Rule139" type="connector" idref="#_x0000_s1134">
          <o:proxy end="" idref="#_x0000_s1130" connectloc="0"/>
        </o:r>
        <o:r id="V:Rule140" type="connector" idref="#_x0000_s1357"/>
        <o:r id="V:Rule141" type="connector" idref="#_x0000_s1161"/>
        <o:r id="V:Rule142" type="connector" idref="#_x0000_s1164"/>
        <o:r id="V:Rule143" type="connector" idref="#_x0000_s1143"/>
        <o:r id="V:Rule144" type="connector" idref="#_x0000_s1361"/>
        <o:r id="V:Rule145" type="connector" idref="#_x0000_s1183"/>
        <o:r id="V:Rule146" type="connector" idref="#_x0000_s1315"/>
        <o:r id="V:Rule147" type="connector" idref="#_x0000_s1094"/>
        <o:r id="V:Rule148" type="connector" idref="#_x0000_s1367"/>
        <o:r id="V:Rule149" type="connector" idref="#_x0000_s1112"/>
        <o:r id="V:Rule150" type="connector" idref="#_x0000_s1062"/>
        <o:r id="V:Rule151" type="connector" idref="#_x0000_s1319"/>
        <o:r id="V:Rule152" type="connector" idref="#_x0000_s1184"/>
      </o:rules>
    </o:shapelayout>
  </w:shapeDefaults>
  <w:decimalSymbol w:val=","/>
  <w:listSeparator w:val=";"/>
  <w14:docId w14:val="626C8E26"/>
  <w15:docId w15:val="{81886930-B3AD-4541-8D92-50EFCF5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87"/>
  </w:style>
  <w:style w:type="paragraph" w:styleId="1">
    <w:name w:val="heading 1"/>
    <w:aliases w:val="Пункт 1"/>
    <w:basedOn w:val="a"/>
    <w:next w:val="a"/>
    <w:link w:val="10"/>
    <w:qFormat/>
    <w:rsid w:val="004E15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4E1580"/>
    <w:pPr>
      <w:keepNext w:val="0"/>
      <w:widowControl w:val="0"/>
      <w:spacing w:before="0" w:after="0" w:line="360" w:lineRule="auto"/>
      <w:ind w:firstLine="709"/>
      <w:jc w:val="both"/>
      <w:outlineLvl w:val="1"/>
    </w:pPr>
    <w:rPr>
      <w:rFonts w:ascii="Times New Roman" w:hAnsi="Times New Roman" w:cs="Times New Roman"/>
      <w:color w:val="000000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4E1580"/>
    <w:pPr>
      <w:keepNext/>
      <w:tabs>
        <w:tab w:val="left" w:pos="0"/>
        <w:tab w:val="left" w:pos="709"/>
      </w:tabs>
      <w:spacing w:after="0" w:line="360" w:lineRule="auto"/>
      <w:ind w:firstLine="851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4E1580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E1580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E1580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2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22B"/>
  </w:style>
  <w:style w:type="paragraph" w:styleId="a6">
    <w:name w:val="footer"/>
    <w:basedOn w:val="a"/>
    <w:link w:val="a7"/>
    <w:unhideWhenUsed/>
    <w:rsid w:val="001622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16222B"/>
  </w:style>
  <w:style w:type="paragraph" w:customStyle="1" w:styleId="14">
    <w:name w:val="14В"/>
    <w:basedOn w:val="a"/>
    <w:link w:val="140"/>
    <w:qFormat/>
    <w:rsid w:val="0026751F"/>
    <w:pPr>
      <w:spacing w:after="0" w:line="360" w:lineRule="auto"/>
      <w:jc w:val="center"/>
    </w:pPr>
    <w:rPr>
      <w:rFonts w:ascii="Times New Roman" w:eastAsia="Times New Roman" w:hAnsi="Times New Roman" w:cs="Times New Roman"/>
      <w:caps/>
      <w:color w:val="000000"/>
      <w:sz w:val="28"/>
      <w:szCs w:val="28"/>
      <w:lang w:val="uk-UA"/>
    </w:rPr>
  </w:style>
  <w:style w:type="paragraph" w:customStyle="1" w:styleId="141">
    <w:name w:val="14Т"/>
    <w:basedOn w:val="a"/>
    <w:link w:val="142"/>
    <w:qFormat/>
    <w:rsid w:val="0026751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character" w:customStyle="1" w:styleId="140">
    <w:name w:val="14В Знак"/>
    <w:basedOn w:val="a0"/>
    <w:link w:val="14"/>
    <w:rsid w:val="0026751F"/>
    <w:rPr>
      <w:rFonts w:ascii="Times New Roman" w:eastAsia="Times New Roman" w:hAnsi="Times New Roman" w:cs="Times New Roman"/>
      <w:caps/>
      <w:color w:val="000000"/>
      <w:sz w:val="28"/>
      <w:szCs w:val="28"/>
      <w:lang w:val="uk-UA"/>
    </w:rPr>
  </w:style>
  <w:style w:type="paragraph" w:customStyle="1" w:styleId="12">
    <w:name w:val="табл/рис.12"/>
    <w:basedOn w:val="a"/>
    <w:link w:val="120"/>
    <w:qFormat/>
    <w:rsid w:val="008D07B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42">
    <w:name w:val="14Т Знак"/>
    <w:basedOn w:val="a0"/>
    <w:link w:val="141"/>
    <w:rsid w:val="0026751F"/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character" w:customStyle="1" w:styleId="120">
    <w:name w:val="табл/рис.12 Знак"/>
    <w:basedOn w:val="a0"/>
    <w:link w:val="12"/>
    <w:rsid w:val="008D07B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43">
    <w:name w:val="таблрис.14"/>
    <w:basedOn w:val="a"/>
    <w:link w:val="144"/>
    <w:qFormat/>
    <w:rsid w:val="008D07B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 w:eastAsia="uk-UA"/>
    </w:rPr>
  </w:style>
  <w:style w:type="character" w:customStyle="1" w:styleId="144">
    <w:name w:val="таблрис.14 Знак"/>
    <w:basedOn w:val="a0"/>
    <w:link w:val="143"/>
    <w:rsid w:val="008D07BB"/>
    <w:rPr>
      <w:rFonts w:ascii="Times New Roman" w:hAnsi="Times New Roman" w:cs="Times New Roman"/>
      <w:sz w:val="28"/>
      <w:szCs w:val="28"/>
      <w:lang w:val="uk-UA" w:eastAsia="uk-UA"/>
    </w:rPr>
  </w:style>
  <w:style w:type="paragraph" w:customStyle="1" w:styleId="145">
    <w:name w:val="14Табл"/>
    <w:basedOn w:val="a"/>
    <w:link w:val="146"/>
    <w:qFormat/>
    <w:rsid w:val="008D07B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46">
    <w:name w:val="14Табл Знак"/>
    <w:basedOn w:val="a0"/>
    <w:link w:val="145"/>
    <w:rsid w:val="008D07BB"/>
    <w:rPr>
      <w:rFonts w:ascii="Times New Roman" w:hAnsi="Times New Roman" w:cs="Times New Roman"/>
      <w:sz w:val="28"/>
      <w:szCs w:val="28"/>
    </w:rPr>
  </w:style>
  <w:style w:type="paragraph" w:customStyle="1" w:styleId="147">
    <w:name w:val="диплм 14"/>
    <w:basedOn w:val="a"/>
    <w:link w:val="148"/>
    <w:qFormat/>
    <w:rsid w:val="00E31B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148">
    <w:name w:val="диплм 14 Знак"/>
    <w:basedOn w:val="a0"/>
    <w:link w:val="147"/>
    <w:rsid w:val="00E31B7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normal0020table">
    <w:name w:val="normal_0020table"/>
    <w:basedOn w:val="a"/>
    <w:rsid w:val="00A6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A6150A"/>
  </w:style>
  <w:style w:type="paragraph" w:customStyle="1" w:styleId="11">
    <w:name w:val="№1"/>
    <w:basedOn w:val="a"/>
    <w:link w:val="13"/>
    <w:rsid w:val="00511190"/>
    <w:pPr>
      <w:tabs>
        <w:tab w:val="left" w:pos="4923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№1 Знак"/>
    <w:link w:val="11"/>
    <w:rsid w:val="0051119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unhideWhenUsed/>
    <w:rsid w:val="0051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1119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137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нак1"/>
    <w:basedOn w:val="a"/>
    <w:rsid w:val="006137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7F0B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1"/>
    <w:basedOn w:val="147"/>
    <w:link w:val="18"/>
    <w:rsid w:val="00D876C1"/>
    <w:pPr>
      <w:spacing w:line="240" w:lineRule="auto"/>
      <w:ind w:firstLine="0"/>
    </w:pPr>
    <w:rPr>
      <w:lang w:eastAsia="ru-RU"/>
    </w:rPr>
  </w:style>
  <w:style w:type="character" w:customStyle="1" w:styleId="18">
    <w:name w:val="1 Знак"/>
    <w:basedOn w:val="148"/>
    <w:link w:val="17"/>
    <w:rsid w:val="00D876C1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customStyle="1" w:styleId="19">
    <w:name w:val="Знак1"/>
    <w:basedOn w:val="a"/>
    <w:rsid w:val="00D876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b">
    <w:name w:val="Табл/граф"/>
    <w:basedOn w:val="a"/>
    <w:link w:val="ac"/>
    <w:qFormat/>
    <w:rsid w:val="00D63A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c">
    <w:name w:val="Табл/граф Знак"/>
    <w:basedOn w:val="a0"/>
    <w:link w:val="ab"/>
    <w:rsid w:val="00D63A1F"/>
    <w:rPr>
      <w:rFonts w:ascii="Times New Roman" w:hAnsi="Times New Roman" w:cs="Times New Roman"/>
      <w:sz w:val="28"/>
      <w:szCs w:val="28"/>
      <w:lang w:val="uk-UA"/>
    </w:rPr>
  </w:style>
  <w:style w:type="character" w:styleId="ad">
    <w:name w:val="Hyperlink"/>
    <w:basedOn w:val="a0"/>
    <w:unhideWhenUsed/>
    <w:rsid w:val="009A28F6"/>
    <w:rPr>
      <w:color w:val="0000FF"/>
      <w:u w:val="single"/>
    </w:rPr>
  </w:style>
  <w:style w:type="character" w:customStyle="1" w:styleId="10">
    <w:name w:val="Заголовок 1 Знак"/>
    <w:aliases w:val="Пункт 1 Знак"/>
    <w:basedOn w:val="a0"/>
    <w:link w:val="1"/>
    <w:rsid w:val="004E158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E1580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4E1580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4E1580"/>
    <w:rPr>
      <w:rFonts w:ascii="Times New Roman" w:eastAsia="SimSu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E158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4E1580"/>
    <w:rPr>
      <w:rFonts w:ascii="Cambria" w:eastAsia="Times New Roman" w:hAnsi="Cambria" w:cs="Times New Roman"/>
      <w:lang w:eastAsia="en-US"/>
    </w:rPr>
  </w:style>
  <w:style w:type="paragraph" w:customStyle="1" w:styleId="ae">
    <w:name w:val="Великий го"/>
    <w:basedOn w:val="147"/>
    <w:link w:val="af"/>
    <w:qFormat/>
    <w:rsid w:val="004E1580"/>
  </w:style>
  <w:style w:type="character" w:customStyle="1" w:styleId="af">
    <w:name w:val="Великий го Знак"/>
    <w:basedOn w:val="148"/>
    <w:link w:val="ae"/>
    <w:rsid w:val="004E1580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f0">
    <w:name w:val="List Paragraph"/>
    <w:basedOn w:val="a"/>
    <w:uiPriority w:val="34"/>
    <w:qFormat/>
    <w:rsid w:val="004E1580"/>
    <w:pPr>
      <w:ind w:left="720"/>
      <w:contextualSpacing/>
    </w:pPr>
    <w:rPr>
      <w:lang w:val="uk-UA" w:eastAsia="uk-UA"/>
    </w:rPr>
  </w:style>
  <w:style w:type="character" w:customStyle="1" w:styleId="apple-converted-space">
    <w:name w:val="apple-converted-space"/>
    <w:basedOn w:val="a0"/>
    <w:rsid w:val="004E1580"/>
  </w:style>
  <w:style w:type="character" w:styleId="af1">
    <w:name w:val="Emphasis"/>
    <w:basedOn w:val="a0"/>
    <w:qFormat/>
    <w:rsid w:val="004E1580"/>
    <w:rPr>
      <w:i/>
      <w:iCs/>
    </w:rPr>
  </w:style>
  <w:style w:type="paragraph" w:customStyle="1" w:styleId="af2">
    <w:name w:val="Дипломнй стиль"/>
    <w:basedOn w:val="a"/>
    <w:link w:val="af3"/>
    <w:qFormat/>
    <w:rsid w:val="004E1580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Дипломнй стиль Знак"/>
    <w:basedOn w:val="a0"/>
    <w:link w:val="af2"/>
    <w:rsid w:val="004E1580"/>
    <w:rPr>
      <w:rFonts w:ascii="Times New Roman" w:hAnsi="Times New Roman" w:cs="Times New Roman"/>
      <w:sz w:val="28"/>
      <w:szCs w:val="28"/>
    </w:rPr>
  </w:style>
  <w:style w:type="numbering" w:customStyle="1" w:styleId="1a">
    <w:name w:val="Нет списка1"/>
    <w:next w:val="a2"/>
    <w:uiPriority w:val="99"/>
    <w:semiHidden/>
    <w:rsid w:val="004E1580"/>
  </w:style>
  <w:style w:type="paragraph" w:customStyle="1" w:styleId="1b">
    <w:name w:val="Абзац списка1"/>
    <w:basedOn w:val="a"/>
    <w:rsid w:val="004E15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Document Map"/>
    <w:basedOn w:val="a"/>
    <w:link w:val="af5"/>
    <w:semiHidden/>
    <w:rsid w:val="004E15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4E158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6">
    <w:name w:val="page number"/>
    <w:basedOn w:val="a0"/>
    <w:rsid w:val="004E1580"/>
  </w:style>
  <w:style w:type="character" w:customStyle="1" w:styleId="3">
    <w:name w:val="Основной текст (3)_"/>
    <w:basedOn w:val="a0"/>
    <w:link w:val="30"/>
    <w:rsid w:val="004E1580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1580"/>
    <w:pPr>
      <w:widowControl w:val="0"/>
      <w:shd w:val="clear" w:color="auto" w:fill="FFFFFF"/>
      <w:spacing w:before="240" w:after="60" w:line="240" w:lineRule="atLeast"/>
    </w:pPr>
    <w:rPr>
      <w:sz w:val="23"/>
      <w:szCs w:val="23"/>
    </w:rPr>
  </w:style>
  <w:style w:type="character" w:customStyle="1" w:styleId="af7">
    <w:name w:val="Основной текст Знак"/>
    <w:basedOn w:val="a0"/>
    <w:link w:val="af8"/>
    <w:rsid w:val="004E1580"/>
    <w:rPr>
      <w:sz w:val="19"/>
      <w:szCs w:val="19"/>
      <w:shd w:val="clear" w:color="auto" w:fill="FFFFFF"/>
    </w:rPr>
  </w:style>
  <w:style w:type="paragraph" w:styleId="af8">
    <w:name w:val="Body Text"/>
    <w:basedOn w:val="a"/>
    <w:link w:val="af7"/>
    <w:rsid w:val="004E1580"/>
    <w:pPr>
      <w:widowControl w:val="0"/>
      <w:shd w:val="clear" w:color="auto" w:fill="FFFFFF"/>
      <w:spacing w:before="240" w:after="0" w:line="221" w:lineRule="exact"/>
      <w:jc w:val="both"/>
    </w:pPr>
    <w:rPr>
      <w:sz w:val="19"/>
      <w:szCs w:val="19"/>
    </w:rPr>
  </w:style>
  <w:style w:type="character" w:customStyle="1" w:styleId="1c">
    <w:name w:val="Основной текст Знак1"/>
    <w:basedOn w:val="a0"/>
    <w:uiPriority w:val="99"/>
    <w:semiHidden/>
    <w:rsid w:val="004E1580"/>
  </w:style>
  <w:style w:type="character" w:customStyle="1" w:styleId="71">
    <w:name w:val="Основной текст + 7"/>
    <w:aliases w:val="5 pt,Основной текст + 9,Основной текст + Arial,8,Полужирный1,8 pt1"/>
    <w:basedOn w:val="af7"/>
    <w:rsid w:val="004E1580"/>
    <w:rPr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E1580"/>
    <w:rPr>
      <w:rFonts w:ascii="Verdana" w:hAnsi="Verdana"/>
      <w:b/>
      <w:bCs/>
      <w:i/>
      <w:iCs/>
      <w:spacing w:val="-10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1580"/>
    <w:pPr>
      <w:widowControl w:val="0"/>
      <w:shd w:val="clear" w:color="auto" w:fill="FFFFFF"/>
      <w:spacing w:before="240" w:after="0" w:line="187" w:lineRule="exact"/>
      <w:ind w:firstLine="700"/>
      <w:jc w:val="both"/>
    </w:pPr>
    <w:rPr>
      <w:rFonts w:ascii="Verdana" w:hAnsi="Verdana"/>
      <w:b/>
      <w:bCs/>
      <w:i/>
      <w:iCs/>
      <w:spacing w:val="-10"/>
      <w:sz w:val="13"/>
      <w:szCs w:val="13"/>
    </w:rPr>
  </w:style>
  <w:style w:type="character" w:customStyle="1" w:styleId="6TimesNewRoman">
    <w:name w:val="Основной текст (6) + Times New Roman"/>
    <w:aliases w:val="4 pt,Не полужирный,Не курсив,Интервал 0 pt"/>
    <w:basedOn w:val="6"/>
    <w:rsid w:val="004E1580"/>
    <w:rPr>
      <w:rFonts w:ascii="Verdana" w:hAnsi="Verdana"/>
      <w:b/>
      <w:bCs/>
      <w:i/>
      <w:iCs/>
      <w:spacing w:val="-10"/>
      <w:sz w:val="13"/>
      <w:szCs w:val="1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E1580"/>
    <w:rPr>
      <w:rFonts w:ascii="Book Antiqua" w:hAnsi="Book Antiqua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1580"/>
    <w:pPr>
      <w:widowControl w:val="0"/>
      <w:shd w:val="clear" w:color="auto" w:fill="FFFFFF"/>
      <w:spacing w:after="0" w:line="240" w:lineRule="atLeast"/>
    </w:pPr>
    <w:rPr>
      <w:rFonts w:ascii="Book Antiqua" w:hAnsi="Book Antiqua"/>
      <w:sz w:val="27"/>
      <w:szCs w:val="27"/>
    </w:rPr>
  </w:style>
  <w:style w:type="character" w:customStyle="1" w:styleId="1d">
    <w:name w:val="Основной текст + Курсив1"/>
    <w:basedOn w:val="af7"/>
    <w:rsid w:val="004E1580"/>
    <w:rPr>
      <w:rFonts w:ascii="Book Antiqua" w:hAnsi="Book Antiqua" w:cs="Book Antiqua"/>
      <w:i/>
      <w:iCs/>
      <w:sz w:val="22"/>
      <w:szCs w:val="22"/>
      <w:u w:val="none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4E1580"/>
    <w:rPr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4E1580"/>
    <w:pPr>
      <w:widowControl w:val="0"/>
      <w:shd w:val="clear" w:color="auto" w:fill="FFFFFF"/>
      <w:spacing w:after="0" w:line="240" w:lineRule="atLeast"/>
    </w:pPr>
    <w:rPr>
      <w:b/>
      <w:bCs/>
      <w:i/>
      <w:iCs/>
      <w:sz w:val="16"/>
      <w:szCs w:val="16"/>
    </w:rPr>
  </w:style>
  <w:style w:type="character" w:customStyle="1" w:styleId="9pt">
    <w:name w:val="Основной текст + 9 pt"/>
    <w:basedOn w:val="af7"/>
    <w:rsid w:val="004E1580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Georgia">
    <w:name w:val="Основной текст + Georgia"/>
    <w:aliases w:val="6 pt,Полужирный,Малые прописные"/>
    <w:basedOn w:val="af7"/>
    <w:rsid w:val="004E1580"/>
    <w:rPr>
      <w:rFonts w:ascii="Georgia" w:hAnsi="Georgia" w:cs="Georgia"/>
      <w:b/>
      <w:bCs/>
      <w:smallCaps/>
      <w:sz w:val="12"/>
      <w:szCs w:val="12"/>
      <w:u w:val="none"/>
      <w:shd w:val="clear" w:color="auto" w:fill="FFFFFF"/>
      <w:lang w:val="de-DE" w:eastAsia="de-DE"/>
    </w:rPr>
  </w:style>
  <w:style w:type="paragraph" w:customStyle="1" w:styleId="Default">
    <w:name w:val="Default"/>
    <w:link w:val="Default0"/>
    <w:rsid w:val="004E1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4E158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e">
    <w:name w:val="toc 1"/>
    <w:basedOn w:val="a"/>
    <w:next w:val="a"/>
    <w:autoRedefine/>
    <w:semiHidden/>
    <w:rsid w:val="004E1580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table" w:styleId="1f">
    <w:name w:val="Table Classic 1"/>
    <w:basedOn w:val="a1"/>
    <w:rsid w:val="004E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footnote text"/>
    <w:aliases w:val="Знак Знак Знак,Знак Знак"/>
    <w:basedOn w:val="a"/>
    <w:link w:val="afa"/>
    <w:semiHidden/>
    <w:rsid w:val="004E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aliases w:val="Знак Знак Знак Знак,Знак Знак Знак1"/>
    <w:basedOn w:val="a0"/>
    <w:link w:val="af9"/>
    <w:semiHidden/>
    <w:rsid w:val="004E1580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basedOn w:val="a0"/>
    <w:semiHidden/>
    <w:rsid w:val="004E1580"/>
    <w:rPr>
      <w:vertAlign w:val="superscript"/>
    </w:rPr>
  </w:style>
  <w:style w:type="character" w:customStyle="1" w:styleId="apple-style-span">
    <w:name w:val="apple-style-span"/>
    <w:basedOn w:val="a0"/>
    <w:rsid w:val="004E1580"/>
  </w:style>
  <w:style w:type="paragraph" w:styleId="afc">
    <w:name w:val="Body Text Indent"/>
    <w:basedOn w:val="a"/>
    <w:link w:val="afd"/>
    <w:unhideWhenUsed/>
    <w:rsid w:val="004E1580"/>
    <w:pPr>
      <w:spacing w:after="120"/>
      <w:ind w:left="283"/>
    </w:pPr>
    <w:rPr>
      <w:rFonts w:ascii="Calibri" w:eastAsia="Calibri" w:hAnsi="Calibri" w:cs="Times New Roman"/>
      <w:lang w:val="uk-UA" w:eastAsia="en-US"/>
    </w:rPr>
  </w:style>
  <w:style w:type="character" w:customStyle="1" w:styleId="afd">
    <w:name w:val="Основной текст с отступом Знак"/>
    <w:basedOn w:val="a0"/>
    <w:link w:val="afc"/>
    <w:rsid w:val="004E1580"/>
    <w:rPr>
      <w:rFonts w:ascii="Calibri" w:eastAsia="Calibri" w:hAnsi="Calibri" w:cs="Times New Roman"/>
      <w:lang w:val="uk-UA" w:eastAsia="en-US"/>
    </w:rPr>
  </w:style>
  <w:style w:type="character" w:styleId="afe">
    <w:name w:val="Strong"/>
    <w:qFormat/>
    <w:rsid w:val="004E1580"/>
    <w:rPr>
      <w:b/>
      <w:bCs/>
    </w:rPr>
  </w:style>
  <w:style w:type="character" w:customStyle="1" w:styleId="grame">
    <w:name w:val="grame"/>
    <w:basedOn w:val="a0"/>
    <w:rsid w:val="004E1580"/>
  </w:style>
  <w:style w:type="paragraph" w:customStyle="1" w:styleId="w725">
    <w:name w:val="w725"/>
    <w:basedOn w:val="a"/>
    <w:rsid w:val="004E158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rvts14">
    <w:name w:val="rvts14"/>
    <w:rsid w:val="004E1580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Знак Знак2"/>
    <w:locked/>
    <w:rsid w:val="004E1580"/>
    <w:rPr>
      <w:rFonts w:eastAsia="SimSun"/>
      <w:sz w:val="28"/>
      <w:szCs w:val="24"/>
      <w:lang w:val="uk-UA" w:eastAsia="ru-RU" w:bidi="ar-SA"/>
    </w:rPr>
  </w:style>
  <w:style w:type="character" w:customStyle="1" w:styleId="BodyTextChar">
    <w:name w:val="Body Text Char"/>
    <w:locked/>
    <w:rsid w:val="004E1580"/>
    <w:rPr>
      <w:rFonts w:eastAsia="Calibri"/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unhideWhenUsed/>
    <w:rsid w:val="004E1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1580"/>
    <w:rPr>
      <w:rFonts w:ascii="Courier New" w:eastAsia="SimSun" w:hAnsi="Courier New" w:cs="Courier New"/>
      <w:sz w:val="20"/>
      <w:szCs w:val="20"/>
    </w:rPr>
  </w:style>
  <w:style w:type="paragraph" w:customStyle="1" w:styleId="FR2">
    <w:name w:val="FR2"/>
    <w:rsid w:val="004E1580"/>
    <w:pPr>
      <w:widowControl w:val="0"/>
      <w:autoSpaceDE w:val="0"/>
      <w:autoSpaceDN w:val="0"/>
      <w:spacing w:before="80" w:after="0" w:line="240" w:lineRule="auto"/>
      <w:ind w:right="200"/>
    </w:pPr>
    <w:rPr>
      <w:rFonts w:ascii="Times New Roman" w:eastAsia="Calibri" w:hAnsi="Times New Roman" w:cs="Times New Roman"/>
      <w:sz w:val="18"/>
      <w:szCs w:val="20"/>
      <w:lang w:val="uk-UA"/>
    </w:rPr>
  </w:style>
  <w:style w:type="paragraph" w:styleId="24">
    <w:name w:val="Body Text Indent 2"/>
    <w:basedOn w:val="a"/>
    <w:link w:val="25"/>
    <w:rsid w:val="004E1580"/>
    <w:pPr>
      <w:spacing w:after="120" w:line="480" w:lineRule="auto"/>
      <w:ind w:left="283"/>
    </w:pPr>
    <w:rPr>
      <w:rFonts w:ascii="Georgia" w:eastAsia="SimSun" w:hAnsi="Georgia" w:cs="Times New Roman"/>
      <w:sz w:val="20"/>
      <w:szCs w:val="20"/>
      <w:lang w:val="en-GB" w:eastAsia="en-US"/>
    </w:rPr>
  </w:style>
  <w:style w:type="character" w:customStyle="1" w:styleId="25">
    <w:name w:val="Основной текст с отступом 2 Знак"/>
    <w:basedOn w:val="a0"/>
    <w:link w:val="24"/>
    <w:rsid w:val="004E1580"/>
    <w:rPr>
      <w:rFonts w:ascii="Georgia" w:eastAsia="SimSun" w:hAnsi="Georgia" w:cs="Times New Roman"/>
      <w:sz w:val="20"/>
      <w:szCs w:val="20"/>
      <w:lang w:val="en-GB" w:eastAsia="en-US"/>
    </w:rPr>
  </w:style>
  <w:style w:type="paragraph" w:customStyle="1" w:styleId="rvps12">
    <w:name w:val="rvps12"/>
    <w:basedOn w:val="a"/>
    <w:rsid w:val="004E1580"/>
    <w:pPr>
      <w:widowControl w:val="0"/>
      <w:adjustRightInd w:val="0"/>
      <w:spacing w:after="0" w:line="360" w:lineRule="atLeast"/>
      <w:ind w:firstLine="285"/>
      <w:jc w:val="both"/>
      <w:textAlignment w:val="baseline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26">
    <w:name w:val="Body Text 2"/>
    <w:basedOn w:val="a"/>
    <w:link w:val="27"/>
    <w:rsid w:val="004E1580"/>
    <w:pPr>
      <w:spacing w:after="120" w:line="48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27">
    <w:name w:val="Основной текст 2 Знак"/>
    <w:basedOn w:val="a0"/>
    <w:link w:val="26"/>
    <w:rsid w:val="004E1580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1f0">
    <w:name w:val="Обычный1"/>
    <w:rsid w:val="004E158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8">
    <w:name w:val="toc 2"/>
    <w:basedOn w:val="a"/>
    <w:next w:val="a"/>
    <w:autoRedefine/>
    <w:semiHidden/>
    <w:rsid w:val="004E158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ДинПодписьОбыч"/>
    <w:basedOn w:val="a"/>
    <w:autoRedefine/>
    <w:rsid w:val="004E1580"/>
    <w:pPr>
      <w:widowControl w:val="0"/>
      <w:spacing w:after="0" w:line="240" w:lineRule="auto"/>
      <w:ind w:firstLine="567"/>
      <w:jc w:val="right"/>
    </w:pPr>
    <w:rPr>
      <w:rFonts w:ascii="Arial Narrow" w:eastAsia="Times New Roman" w:hAnsi="Arial Narrow" w:cs="Arial Narrow"/>
      <w:b/>
    </w:rPr>
  </w:style>
  <w:style w:type="paragraph" w:customStyle="1" w:styleId="aff0">
    <w:name w:val="ДинРазделОбыч"/>
    <w:basedOn w:val="a"/>
    <w:autoRedefine/>
    <w:rsid w:val="004E158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z-">
    <w:name w:val="HTML Bottom of Form"/>
    <w:basedOn w:val="a"/>
    <w:next w:val="a"/>
    <w:link w:val="z-0"/>
    <w:hidden/>
    <w:rsid w:val="004E15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4E1580"/>
    <w:rPr>
      <w:rFonts w:ascii="Arial" w:eastAsia="Times New Roman" w:hAnsi="Arial" w:cs="Arial"/>
      <w:vanish/>
      <w:sz w:val="16"/>
      <w:szCs w:val="16"/>
    </w:rPr>
  </w:style>
  <w:style w:type="paragraph" w:styleId="33">
    <w:name w:val="Body Text Indent 3"/>
    <w:basedOn w:val="a"/>
    <w:link w:val="34"/>
    <w:rsid w:val="004E15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1580"/>
    <w:rPr>
      <w:rFonts w:ascii="Times New Roman" w:eastAsia="Times New Roman" w:hAnsi="Times New Roman" w:cs="Times New Roman"/>
      <w:sz w:val="16"/>
      <w:szCs w:val="16"/>
    </w:rPr>
  </w:style>
  <w:style w:type="paragraph" w:styleId="35">
    <w:name w:val="Body Text 3"/>
    <w:basedOn w:val="a"/>
    <w:link w:val="36"/>
    <w:semiHidden/>
    <w:rsid w:val="004E1580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0"/>
    <w:link w:val="35"/>
    <w:semiHidden/>
    <w:rsid w:val="004E1580"/>
    <w:rPr>
      <w:rFonts w:ascii="Calibri" w:eastAsia="Times New Roman" w:hAnsi="Calibri" w:cs="Times New Roman"/>
      <w:sz w:val="16"/>
      <w:szCs w:val="16"/>
      <w:lang w:eastAsia="en-US"/>
    </w:rPr>
  </w:style>
  <w:style w:type="paragraph" w:styleId="aff1">
    <w:name w:val="Title"/>
    <w:basedOn w:val="a"/>
    <w:link w:val="aff2"/>
    <w:qFormat/>
    <w:rsid w:val="004E1580"/>
    <w:pPr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val="uk-UA"/>
    </w:rPr>
  </w:style>
  <w:style w:type="character" w:customStyle="1" w:styleId="aff2">
    <w:name w:val="Заголовок Знак"/>
    <w:basedOn w:val="a0"/>
    <w:link w:val="aff1"/>
    <w:rsid w:val="004E1580"/>
    <w:rPr>
      <w:rFonts w:ascii="Tahoma" w:eastAsia="Times New Roman" w:hAnsi="Tahoma" w:cs="Times New Roman"/>
      <w:b/>
      <w:sz w:val="32"/>
      <w:szCs w:val="20"/>
      <w:lang w:val="uk-UA"/>
    </w:rPr>
  </w:style>
  <w:style w:type="paragraph" w:customStyle="1" w:styleId="Text">
    <w:name w:val="Text"/>
    <w:basedOn w:val="a"/>
    <w:rsid w:val="004E15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TMLPreformattedChar">
    <w:name w:val="HTML Preformatted Char"/>
    <w:basedOn w:val="a0"/>
    <w:locked/>
    <w:rsid w:val="004E1580"/>
    <w:rPr>
      <w:rFonts w:ascii="Courier New" w:eastAsia="Calibri" w:hAnsi="Courier New" w:cs="Courier New"/>
      <w:lang w:val="ru-RU" w:eastAsia="ru-RU" w:bidi="ar-SA"/>
    </w:rPr>
  </w:style>
  <w:style w:type="paragraph" w:customStyle="1" w:styleId="prosto">
    <w:name w:val="prosto"/>
    <w:basedOn w:val="a"/>
    <w:rsid w:val="004E158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sm2black">
    <w:name w:val="sm2black"/>
    <w:basedOn w:val="a0"/>
    <w:rsid w:val="004E1580"/>
    <w:rPr>
      <w:rFonts w:cs="Times New Roman"/>
    </w:rPr>
  </w:style>
  <w:style w:type="table" w:styleId="1f1">
    <w:name w:val="Table Grid 1"/>
    <w:basedOn w:val="a1"/>
    <w:rsid w:val="004E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3">
    <w:name w:val="заг_таб"/>
    <w:basedOn w:val="1"/>
    <w:rsid w:val="004E1580"/>
    <w:pPr>
      <w:spacing w:before="120" w:after="120" w:line="170" w:lineRule="exact"/>
      <w:jc w:val="center"/>
    </w:pPr>
    <w:rPr>
      <w:rFonts w:ascii="Times New Roman" w:hAnsi="Times New Roman" w:cs="Times New Roman"/>
      <w:spacing w:val="6"/>
      <w:kern w:val="28"/>
      <w:sz w:val="17"/>
      <w:szCs w:val="17"/>
      <w:lang w:val="uk-UA"/>
    </w:rPr>
  </w:style>
  <w:style w:type="paragraph" w:styleId="aff4">
    <w:name w:val="Plain Text"/>
    <w:basedOn w:val="a"/>
    <w:link w:val="aff5"/>
    <w:rsid w:val="004E15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4E1580"/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a"/>
    <w:basedOn w:val="a0"/>
    <w:rsid w:val="004E1580"/>
  </w:style>
  <w:style w:type="numbering" w:customStyle="1" w:styleId="110">
    <w:name w:val="Нет списка11"/>
    <w:next w:val="a2"/>
    <w:semiHidden/>
    <w:rsid w:val="004E1580"/>
  </w:style>
  <w:style w:type="numbering" w:customStyle="1" w:styleId="29">
    <w:name w:val="Нет списка2"/>
    <w:next w:val="a2"/>
    <w:uiPriority w:val="99"/>
    <w:semiHidden/>
    <w:unhideWhenUsed/>
    <w:rsid w:val="004E1580"/>
  </w:style>
  <w:style w:type="numbering" w:customStyle="1" w:styleId="111">
    <w:name w:val="Нет списка111"/>
    <w:next w:val="a2"/>
    <w:semiHidden/>
    <w:rsid w:val="004E1580"/>
  </w:style>
  <w:style w:type="table" w:customStyle="1" w:styleId="112">
    <w:name w:val="Классическая таблица 11"/>
    <w:basedOn w:val="a1"/>
    <w:next w:val="1f"/>
    <w:rsid w:val="004E1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rongchar">
    <w:name w:val="strong__char"/>
    <w:basedOn w:val="a0"/>
    <w:rsid w:val="004E1580"/>
  </w:style>
  <w:style w:type="character" w:customStyle="1" w:styleId="normalchar">
    <w:name w:val="normal__char"/>
    <w:basedOn w:val="a0"/>
    <w:rsid w:val="004E1580"/>
  </w:style>
  <w:style w:type="paragraph" w:customStyle="1" w:styleId="2a">
    <w:name w:val="Обычный2"/>
    <w:basedOn w:val="a"/>
    <w:rsid w:val="004E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b">
    <w:name w:val="Абзац списка2"/>
    <w:basedOn w:val="a"/>
    <w:rsid w:val="005B68B0"/>
    <w:pPr>
      <w:ind w:left="720"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93B6-6D21-4CBB-B9F4-649DDC5C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275</cp:revision>
  <dcterms:created xsi:type="dcterms:W3CDTF">2015-03-29T20:14:00Z</dcterms:created>
  <dcterms:modified xsi:type="dcterms:W3CDTF">2018-12-27T13:30:00Z</dcterms:modified>
</cp:coreProperties>
</file>